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zdoła wtargnąć do domu dobrze uzbrojonego człowieka, by zagarnąć jego dobytek, jeśli najpierw go nie obezwładni; dopiero 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wejść do domu mocarza i zagrabić jego własności, jeśli najpierw nie zwiąże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mocarza;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sprzętu mocarzowego, wszedłszy do domu jego, rozchwycić, jeźliby pierwej mocarza onego nie związał; a potem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żaden sprzętu mocarzowego, wszedszy w dom, rozszarpać, jeśliby pierwej mocarza nie związał, a natenczas dom jego splądruje.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sprzęt mu zagrabić, jeśli mocarza wpierw nie zwiąże,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może, wszedłszy do domu mocarza, zagrabić jego sprzętu, jeśli pierwej nie zwiąże owego mocarza; wtedy dopiero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siłacza i ukraść jego własności, dopóki go nie zwiąże. Najpierw musi go związać, a wtedy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może wejść do domu kogoś silnego i zagrabić jego rzeczy, jeśli najpierw go nie zwiąże.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nikt nie może wtargnąć do domu kogoś mocnego i zagarnąć mu jego rzeczy, jeśli najpierw tego mocnego nie zwiąże. Wtedy dopiero ograbi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włamie się do domu siłacza i nie zrabuje jego rzeczy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nikt, wszedłszy do domu mocarza, nie może zagrabić jego rzeczy, jeśli wpierw go nie zwiąże. I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пограбувати добро дужого, вдершись до його дому, якщо спершу не зв'яже дужого, і лише тоді пограбує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może żaden do tego domostwa tego potężnego wszedłszy te sprzęty materialnego urządzenia jego na wskroś rozgrabić, jeżeliby nie wpierw tego potężnego związałby, i wtedy domostwo jego na wskroś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mocarza i jego sprzęt rozgrabić, jeśli wpierw by nie związał mocarza, a potem jego dom rozgrabi.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nikt nie może włamać się do domu mocarza i zbiec z jego majątkiem, jeśli wpierw mocarza nie zwiąże. Potem może splądrować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nikt, kto się dostał do domu siłacza, nie zdoła zagrabić jego ruchomości, jeśli najpierw nie zwiąże siłacza;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przeszukać i okraść dom siłacza, trzeba go przecież najpierw obezwładnić!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2024-05-29T18:21:54Z</dcterms:modified>
</cp:coreProperties>
</file>