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0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 i został zebrany do Niego tłum wielki tak że On wszedłszy do łodzi siedzieć na morzu i cały tłum przy morzu na ziemi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morzem.* Zebrał się przy Nim ogromny tłum, tak że wszedł do łodzi** i usiadł (w niej) na morzu, a cały tłum był na lądzie nad morzem.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zaczął nauczać obok morza. I zbiera się do niego tłum bardzo wielki, tak że on do łodzi wszedłszy (siedział) na morzu i cały tłum przy morzu na ziemi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zaczął nauczać nad morzem i został zebrany do Niego tłum wielki tak, że On wszedłszy do łodzi siedzieć na morzu i cały tłum przy morzu na ziemi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13:1&lt;/x&gt;; &lt;x&gt;480 3:7&lt;/x&gt;; &lt;x&gt;480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13:2&lt;/x&gt;; &lt;x&gt;480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2024-05-20T12:39:56Z</dcterms:modified>
</cp:coreProperties>
</file>