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 drodze są tacy: Tam, gdzie siane jest Słowo, i gdy usłyszą, zaraz przychodzi szatan* i zabiera zasiane w nich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zaś są (ci) obok drogi, gdzie jest siane słowo: i kiedy usłyszą, zaraz przychodzi Szatan i zabiera słowo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są obok drogi gdzie jest siane Słowo i kiedy usłyszeliby zaraz przychodzi szatan i zabiera Słowo które jest zasiane w sercach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podobni do ziarna przy drodze to ci, do których przychodzi szatan i natychmiast wybiera to, co właśnie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drodze są tymi, którym sieje się słowo, ale gdy usłyszą, zaraz przychodzi szatan i wybiera słowo zasiane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którzy podle drogi, ci są, którym się rozsiewa słowo; ale gdy usłyszeli, zaraz przychodzi szatan, a wybiera słowo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są, którzy podle drogi, gdzie się rozsiewa słowo, a gdy usłyszą, natychmiast przychodzi szatan a bierze słowo, które jest wsiane w 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ci, którzy są na drodze: u nich sieje się słowo, a skoro je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Tymi na drodze, gdzie jest rozsiane słowo, są ci, do których, gdy je usłyszeli, zaraz przychodzi szatan i wybiera słowo, zasiane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na drodze, gdzie jest siane Słowo, są ci, którzy je usłyszeli, lecz zaraz przychodzi szatan i zabiera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«koło drogi», gdzie pada zasiane słowo, są ci, do których - skoro usłyszą słowo - zaraz przychodzi szatan i zabiera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Jedni są tymi przy drodze: gdy siane jest słowo, a oni usłyszą, zaraz szybko przychodzi szatan i zabiera to zasiane w nich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Niektórzy słuchacze są jak pobocze drogi. Gdy Słowo pada, słyszą je wprawdzie, ale zaraz przychodzi szatan i wymazuje Słowo z ich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ci na drodze, gdzie sieje się słowo: kiedy (je) usłyszą, zaraz przychodzi szatan i porywa słowo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ті, що на дорозі, де сіється слово; і коли почують, зараз же приходить сатана і забирає слово, посіяне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właśnie zaś są jakościowo ci obok-przeciw-pomijając drogę, tam gdzie jest siany odwzorowany wniosek, i gdyby usłyszeliby, prosto potem przylatuje satanas i unosi ten odwzorowany wniosek, ten zasiany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tymi obok drogi są ludzie, pośród których się słowo rozsiewa. A kiedy je usłyszą, zaraz przychodzi szatan oraz wybiera słowo, które zostało w nich wsiane.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wzdłuż drogi to ludzie, którzy ledwie je usłyszą, przychodzi Przeciwnik i zabiera orędzie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są tymi przy drodze, gdzie jest siane słowo; ale gdy tylko je usłyszą, przychodzi Szatan i zabiera słowo, które zostało w nich zasiane.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posiane na udeptanej ścieżce to ci, którzy słyszą słowo, ale natychmiast zjawia się przy nich szatan i wykrada to, co zapadło w 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2024-05-20T17:27:28Z</dcterms:modified>
</cp:coreProperties>
</file>