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4"/>
        <w:gridCol w:w="5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tymi są podobnie na kamienne którzy są siani którzy kiedy usłyszeliby Słowo zaraz z radością przyjmują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tacy są rozsiewani na kamieniach – oni, gdy usłyszą Słowo, zaraz z radością je przyjmują,*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tymi są ci na skaliste siani: ci kiedy usłyszą słowa zaraz z radością biorą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tymi są podobnie na kamienne którzy są siani którzy kiedy usłyszeliby Słowo zaraz z radością przyjmują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33:31-32&lt;/x&gt;; &lt;x&gt;480 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2024-05-20T12:42:18Z</dcterms:modified>
</cp:coreProperties>
</file>