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uczyć* wielu (rzeczy) w przypowieściach,** i mówił im w swoim nauczaniu: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ich w przykładach wielu, i mówił im w nauce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w przykładach wiele i mówił im w nauce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&lt;x&gt;500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Przypowieść, παραβολή, to również: symbol, typ, obraz (&lt;x&gt;650 9:9&lt;/x&gt;;&lt;x&gt;650 11:19&lt;/x&gt;); przykład, zobrazowanie.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2024-05-20T17:27:34Z</dcterms:modified>
</cp:coreProperties>
</file>