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ci posiani na żyznej ziemi: Oni słuchają Słowa i przyjmują, i wydają owoc: jedno trzydziestokrotny, jedno sześćdziesięciokrotny, a jedno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tamci są (ci) na ziemię dobrą posiani: ci słuchają słowa i przyjmują i owoc przynoszą: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przypominający urodzajną ziemię to ci, którzy słuchają Słowa, są mu posłuszni i wydają plon, jedni trzydziestokrotny, drudzy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zostali posiani na dobrej ziemi, są tymi, którzy słuchają słowa, przyjmują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przynoszą owoc: jedni trzydziestokrotny, inni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dobrą ziemię przyjęli nasienie, ci są, co słuchają słowa, i przyjmują je, przynoszą pożytek, jedno trzydziesiątny, a drugie sześćdziesiątny, a drugie setny.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na dobrą ziemię są posiani, którzy słuchają słowa i przyjmują, i przynoszą owoc, jedno trzydzieści, 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zasiani na ziemię żyzną są ci, którzy słuchają słowa, przyjmują je i wydają owoc: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Owymi zaś, którzy są zasiani na dobrej ziemi, są ci, którzy słuchają słowa, przyjmują je i wydają owoc trzydziestokrotny i sześćdziesięciokrotny,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zaś w szlachetnej ziemi są ci, którzy słuchają Słowa, przyjmują je i przynoszą owoc: jeden trzydziestokrotny, drugi sześćdziesięciokrotny, inny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wreszcie zasiani na glebie urodzajnej - to ci, którzy słuchają słowa, przyjmują je i wydają plon: trzydziestokrotny, sześćdziesięciokrotny, 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przyjmującymi siew na ziemię dobrą są ci, którzy słyszą słowo, uznają je i wydają owoc: jedno trzydzieści, jedno sześćdziesiąt, a jedno 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jednak tacy, którzy słuchają Słowa i przyjmują je jak dobra gleba ziarno. Jedni przynoszą plon trzydzieści razy większy, drudzy sześćdziesiąt, a inni sto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zaś, zasiani na ziemi dobrej, to ci, którzy słuchają słowa i przyjmują je. I przynoszą owoc, jedni trzydziestokrotny, drudzy sześćdziesięciokrotny,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ось ті, що сіяні на добрій землі; чують слово, і приймають, і приносять плід: один у тридцять, і один у шістдесят, і один у сто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jakościowo są ci aktywnie na tę ziemię, tę odpowiednią, zasiani, tacy którzy słuchają ten odwzorowany wniosek i przejmują i przynoszą owoce: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posiani na dobrej ziemi są ci, którzy słuchają słowa i je uznają, i wydają owoc jeden trzydziestokrotny, jeden sześćdziesięciokrotny, a jeden stukrotny.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posiani w żyznej glebie słyszą orędzie, przyjmują je i przynoszą owoc - trzydziestokrotny, sześćdziesięciokrotny lub stokrotny".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zasianymi na wybornej glebie są ci, którzy słuchają słowa i przyjmują je przychylnie, i przynoszą plon trzydziestokrotny i sześćdziesięciokrotny, i 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oznacza natomiast tych, którzy słuchają słowa, przyjmują je i wydają obfity plon: trzydzieści, sześćdziesiąt, a nawet sto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2024-05-20T15:56:41Z</dcterms:modified>
</cp:coreProperties>
</file>