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5"/>
        <w:gridCol w:w="3833"/>
        <w:gridCol w:w="3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aby słuchać,* niech słucha!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ma uszy (by) słuchać,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uszy słuchać niech słucha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2024-05-20T16:39:58Z</dcterms:modified>
</cp:coreProperties>
</file>