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bowiem sama z siebie wydaje plon: najpierw trawę, potem kłos, potem pełne zboże w kłosie.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Samorzutnie ziemia owoc przynosi, najpierw trawę*, potem kłos, potem pełne zboże w kłosie.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 z siebie bowiem ziemia owoc przynosi najpierw trawę potem kłos potem pełna pszenica w kłosie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źdźbło.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2024-05-20T15:16:15Z</dcterms:modified>
</cp:coreProperties>
</file>