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5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wydałaby owoc zaraz wysyła sierp gdyż staje się żniwo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plon dojrzeje, zaraz posyła się sierp, gdyż nadeszło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 owoc, zaraz wysyła sierp, bo stało się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wydałaby owoc zaraz wysyła sierp gdyż staje się żniwo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4:13&lt;/x&gt;;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2024-06-02T06:02:36Z</dcterms:modified>
</cp:coreProperties>
</file>