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były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wzięli Go tak, jak był w łodzi,* a inne łodzie towarzyszyły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tłum, przyjmują go, jak był, w łodzi, i inne łodzie były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(były)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8,27 m dł., 2,3 m szer. i 1,3 wys., &lt;x&gt;480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tych łodziach nie ma mowy w Mt i Łk.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2024-05-20T15:28:03Z</dcterms:modified>
</cp:coreProperties>
</file>