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nie miało wiele gleby i zaraz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na skaliste, gdzie nie miało ziemi wiele, i zaraz wzeszło z powodu nie (posiadania)* głębi ziemi;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2024-05-20T15:15:45Z</dcterms:modified>
</cp:coreProperties>
</file>