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dotarli na drugi brzeg jeziora, do okręgu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przeprawili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 morze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do brzegu,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na drugi brzeg jeziora, do kraju Gerazeńczyków.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dobili do drugiego brzegu jeziora i znaleźli się w okolicy Gerazy.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morza,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перепливли на другий бік моря до землі Гадаринів.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do tego brzegu na przeciwległym krańcu morza do wyodrębnionej krainy Gerasenosów.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 drugi brzeg morza,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przybyli na drugi brzeg jeziora, na tereny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na drugą stronę morza, do krainy Garazeńczyków.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Gerazeńczyków,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2024-05-21T11:02:56Z</dcterms:modified>
</cp:coreProperties>
</file>