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0"/>
        <w:gridCol w:w="3199"/>
        <w:gridCol w:w="44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tam przy górach stado świń wielkie które jest wypasywane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Pasła się tam zaś, u podnóża góry, duża trzoda świń.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 zaś tam przy górze stado świń wielkie pasące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tam przy górach stado świń wielkie które jest wypasywane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2024-05-21T23:49:14Z</dcterms:modified>
</cp:coreProperties>
</file>