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 zaraz Jezus i wyszedłszy duchy nieczyste weszły w świnie i ruszyło stado w dół zbocza w morze było zaś jakieś dwa tysiące i zostały utopione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Po wyjściu zatem duchy nieczyste weszły w świnie; i puściła się trzoda – około dwutysięczna – w dół po stromym zboczu do morza i utopiła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zezwolił im. I wyszedłszy (te) duchy nieczyste weszły w świnie, i ruszyło stado w dół urwiska w morze, jakieś dwa tysiące, i utopiły się* w morzu.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 zaraz Jezus i wyszedłszy duchy nieczyste weszły w świnie i ruszyło stado w dół zbocza w morze było zaś jakieś dwa tysiące i zostały utopione w morzu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"udusiły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2024-05-21T14:58:38Z</dcterms:modified>
</cp:coreProperties>
</file>