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16"/>
        <w:gridCol w:w="5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nie pozwolił mu ale mówi mu odchodź do domu twego do twoich i oznajmij im ile ci Pan uczynił i zlitował się nad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pozwolił mu jednak, lecz powiedział: Idź do swego domu, do swoich, i opowiedz im, jak wiele Pan dla ciebie zrobił i (jak) okazał ci miłosierdzie.*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dopuścił go, ale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Odejdź do domu twego, do twoich, i oznajmij im, ile Pan ci uczynił i zmiłował się (nad)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nie pozwolił mu ale mówi mu odchodź do domu twego do twoich i oznajmij im ile ci Pan uczynił i zlitował się (nad) tobą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2024-05-21T19:01:35Z</dcterms:modified>
</cp:coreProperties>
</file>