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Dziesięciogrodziu,* jak wiele Jezus dla niego zrobił – a wszyscy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odszedł, i zaczął głosić w Dekapolu, ile uczynił mu Jezus, i wszyscy dziwili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2024-05-21T11:09:31Z</dcterms:modified>
</cp:coreProperties>
</file>