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kobieta przestraszywszy się i drżąc wiedząc co stało się w niej przyszła i przypadła do Niego i powiedziała Mu całą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przestraszona i drżąca, świadoma, co się jej stało, podeszła, padła Mu do stóp i powiedziała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kobieta przestraszona i drżąca, wiedząc, co stało się jej, przyszła i przypadła do niego i powiedziała mu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kobieta przestraszywszy się i drżąc wiedząc co stało się w niej przyszła i przypadła do Niego i powiedziała Mu całą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przestraszona i drżąca, świadoma, co się z nią stało, podeszła, padła Mu do stóp i opowiedziała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ze strachem i z drżeniem, wiedząc, co się z nią stało, podeszła, upadła przed nim i wyznała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niewiasta ona z bojaźnią i ze drżeniem, wiedząc, co się przy niej stało, przystąpiła i upadła przed nim, a powiedziała mu wszystkę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bojąc się i drżąc, wiedząc, co się z nią zstało, przyszła i upadła przed nim a powiedziała mu wszytkę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podeszła zalękniona i drżąca, gdyż wiedziała, co się z nią stało, padła przed Nim i wyznała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owa niewiasta z bojaźnią i drżeniem, wiedząc, co się jej stało, przystąpiła, upadła przed nim i wyznała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przestraszona i drżąca, świadoma tego, co się z nią stało, podeszła, upadła przed Nim i wyznała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przelękniona i drżąca, wiedząc, co się jej stało, przyszła, upadła przed Nim i wyznała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kobieta przestraszyła się i czując, co ją spotkało, podeszła z drżeniem, padła przed Nim i wyjawiła Mu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Wystraszona kobieta, widząc, co się stało, z drżeniem podeszła, upadła mu do nóg i wyznała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- Córko, twoja wiara cię ocaliła, idź w pokoju i bądź wolna od twojej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ж, злякавшись і тремтячи, знаючи, що сталося з нею, прийшла і впала перед ним, сказала Йому всю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kobieta przestraszywszy się i drżąc, wiedząc z doświadczenia które stało się jej, przyszła i padła do istoty jemu i rzekła mu wszystką tę jawną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niewiasta przestraszona i drżąca, wiedząc co się dla niej stało, przyszła, upadła przed nim oraz powiedziała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przestraszona i drżąca,bo wiedziała, co ją spotkało, przyszła i upadła przed Nim, i powiedziała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niewiasta, wystraszona i drżąca, wiedząc, co się z nią stało, przyszła i upadła przed nim, i powiedziała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kobieta, będąc ciągle pod wrażeniem tego, co zaszło, drżąc ze strachu, upadła Mu do nóg i przyznała się do wszystkiego.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2024-05-21T20:12:56Z</dcterms:modified>
</cp:coreProperties>
</file>