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ujął ją za rękę i powiedział: Talita kum!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dziewczynkę za rękę i powiedział do niej: Talitha kumi! — co się tłumaczy: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onę dzieweczkę,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(tobie mówię)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rękę dzieweczki, rzekł jej: Talitha kumi, co jest, wyłożywszy: Panienko, (tobie mówię),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dziewczynkę za rękę, rzekł do niej: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ująwszy dziewczynkę za rękę,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mówię ci,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je za rękę i powiedział: Talitha kum! – to znaczy: Dziewczynko,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za rękę i rzekł: „Talitha kum”, to znaczy: Dziewczynko, mówię tobie,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dziecko za rękę i powiedział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„Talitha kum”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nakazuję ci, wstań”.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dzieweczkę,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Panienko,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a miała dwanaście lat. I osłupieli z wielkiego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дівчину за руку, каже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Таліта кум,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що в перекладі означає: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Дівчино, кажу тобі, встань!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władzą ręki dziecka powiada jej: Talitha koum, które jest przekładane przez Hermesa: Ty dziewczątko, tobie powiadam: wzbudzaj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rękę dzieweczki i jej mówi: Talita kumi; co jest przetłumaczone: Dziewczynko,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ją za rękę, rzekł do niej: "Talita, kumi!" (co oznacza: "Dziewczynko, mówię ci: wstań!").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za rękę to dziecię, powiedział do niej: ”Talita kumi”, co w tłumaczeniu znaczy: ”Dziewczę,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ją za rękę i powiedział: —Talitha kum! (co znaczy: „Dziewczynko, mówię ci: Wstań!”).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2024-05-21T15:07:25Z</dcterms:modified>
</cp:coreProperties>
</file>