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całą noc i dzień w grobowcach i w górach był, krzycząc i tłukąc siebie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2024-05-21T19:56:50Z</dcterms:modified>
</cp:coreProperties>
</file>