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duchu nieczysty z 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mu bowiem: 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Wyjdź, duchu nieczysty z (tego)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(duchu) nieczysty z (tego)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2024-05-21T15:05:23Z</dcterms:modified>
</cp:coreProperties>
</file>