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mu też pytanie: Jak ci na imię? Odpowiedział mu: Na imię mi Legion,* ** ponieważ liczni jesteśmy.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imię twe?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 mu: Legion imię mi, bo liczni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Legion, tj. 4800 pieszych i 120 jezdnych.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2024-05-21T10:54:40Z</dcterms:modified>
</cp:coreProperties>
</file>