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zjadający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[chleby]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najedli się chlebami, było pięć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jedli, było około pięciu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najadło się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споживали хліб, було із п'ять тисяч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ci którzy zjedli pięć tysiące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 było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ryby,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2024-05-09T08:15:43Z</dcterms:modified>
</cp:coreProperties>
</file>