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dopuszczacie, (mu) nic (nie) uczynić ojcu lub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dopuszczacie mu nic uczynić ojcu jego lub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albo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uczynić dla swego ojca albo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dopuścicie mu nic więcej czynić ojcu swemu albo matce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dopuszczacie mu więcej nic czynić ojcu swemu abo 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pozwalacie mu nic więcej uczynić dla ojca czy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dopuszczacie, aby nic nie uczynił dla ojca ani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nie pozwalacie mu nic uczynić dla ojca czy dla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tak nie pozwalacie mu już niczego uczynić dla ojca lub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jest przez was zwolniony od powinności należnej ojcu lub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i dla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вже після цього дозволяється нічого не робити для батька чи для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już nie puszczacie od siebie go żadne uczynić wiadomemu ojcu albo wiadomej matce,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nic więcej robić dla swego ojca, czy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pozwalacie mu już zrobić czegokolwiek dla ojca czy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pozwalacie mu już nic uczynić dla ojca albo matki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pozwalacie mu już nic uczynić dla ojca i 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2024-05-16T17:21:14Z</dcterms:modified>
</cp:coreProperties>
</file>