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Unieważniacie Słowo Boga* przez swoją tradycję,** którą przekazaliście! I wiele tym podobnych rzeczy robicie.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unieważniając słowo Boga przekazem waszym, który przekazaliście; i podobnych takich wiele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Unieważniając Słowo Boga przekazem waszym który przekazaliście i podobnych takich wiele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2024-05-16T23:27:03Z</dcterms:modified>
</cp:coreProperties>
</file>