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Człowieka czyni nieczystym to,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powiadał, że co pochodzi z człowieka, to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Co wychodzi z człowieka, to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jeszcze: Co wychodzi z człowieka, to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„Co wychodzi z człowieka, to właśnie go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 człowieka wychodzi,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mówi iż to co pochodzi z człowieka, ono pospolitym czyni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Plami człowieka to właśnie, co z niego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 ще: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виходить від людини, те її робить нечистою.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że: To z człowieka wydostające się, owo 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powiedział, że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to, co wychodzi z człowieka - mówił dalej - 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powiedział: ”Co z człowieka wychodzi, właśnie to kala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dalej: —Człowieka zanieczyszcza to, co z niego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2024-05-16T13:09:28Z</dcterms:modified>
</cp:coreProperties>
</file>