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w niebo westchnął i mówi mu Effata co jest zostań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spojrzał w niebo, westchnął* i powiedział do niego: Effatha ,** to znaczy: Otwórz się!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wejrzawszy w niebo westchnął,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Effatha,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jest: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"Otwórz się".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w niebo westchnął i mówi mu Effata co jest zostań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spojrzał w niebo, westchnął i powiedział do niego: Effatha, to znaczy: Otwórz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w niebo, westchnął i powiedział do niego: Effatha, to znaczy: Otwórz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wejrzawszy w niebo, westchnął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Efata!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 to jest,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"otwórz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wejźrzawszy w niebo, westchnął i rzekł mu: Effetah, to jest: otwórz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w niebo, westchnął i rzekł do niego: Effatha, to znaczy: Otwórz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spojrzał w niebo, westchnął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Effata,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znaczy: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Otwórz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spojrzał w niebo, westchnął i powiedział do niego: Effatha, to znaczy: Otwórz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 w niebo, westchnął i rzekł do niego: „Effatha”, to znaczy: Otwórz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spojrzał w niebo, westchnął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„Effatha”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to znaczy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„otwórz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pojźrzawszy w niebo, westchnął,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Effatha!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jest,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otwórz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oczy w niebo westchnął i mówi mu: - Effatha, to znaczy: Otwórz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поглянувши на небо, зідхнув та й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Еффата,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тобто: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Відкрийся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wzniósłszy spojrzenie do źródła w górze do sfery funkcji wiadomego nieba, westchnął wąsko i powiada mu: Effatha, które jest: Na wskroś wstecz - w górę zostań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 też w niebo, westchnął i mówi mu: Effatha; to jest: Otwórz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patrząc w niebo, wydał głęboki jęk i rzekł do niego: "Hippata!" (to jest "Bądź otwarty!").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w niebo, westchnął głęboko i powiedział doń: ”Effata”, to jest: ”Otwórz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spojrzał w niebo, westchnął i rzekł do niego: —Effatha! (to znaczy: „Otwórz się!”).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Effatha, εφφαθα, arameizm.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2024-05-16T14:04:13Z</dcterms:modified>
</cp:coreProperties>
</file>