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0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nazbyt byli zdumiewani mówiąc dobrze wszystkie czynił i głuchoniemym czyni słyszeć i niemowom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Niezmiernie też zdumieni* mówili: Wszystko zmienia na dobre, sprawia nawet, że głusi słyszą, a niemi mówią.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(aż nazbyt) zdumiewali się mówiąc: Dobrze wszystko uczynił; i głuchym daje* słyszeć, i niemowom mówić.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nazbyt byli zdumiewani mówiąc dobrze wszystkie czynił i głuchoniemym czyni słyszeć i niemowom mówić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6:51&lt;/x&gt;; &lt;x&gt;480 10:26&lt;/x&gt;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"czyni".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2024-05-16T16:13:22Z</dcterms:modified>
</cp:coreProperties>
</file>