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bowiem przykazanie Boga trzymacie się przekazu ludzi zanurzania dzbanów i kielichy i innych 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Porzuciliście przykazanie Boże, a trzymacie się tradycji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Opuściwszy przykazanie Boga trzymacie się przekazu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bowiem przykazanie Boga trzymacie się przekazu ludzi zanurzania dzbanów i kielichy i innych podobnych takich wiele czynicie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2024-05-16T23:10:53Z</dcterms:modified>
</cp:coreProperties>
</file>