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ich, znów wsiadł (do łodzi)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ich, znowu (wsiadłszy) (odpłynął)* na przeciwko.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"wszedłszy odszedł".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2024-05-15T13:42:13Z</dcterms:modified>
</cp:coreProperties>
</file>