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7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przekazywał im mówiąc patrzcie uważajcie na zaczyn faryzeuszów i zakwas Heroda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przestrzegał ich, mówiąc: Uważajcie, strzeżcie się zakwasu faryzeuszów* i zakwasu Heroda.**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przykazywał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strzeżcie się od zaczynu faryzeuszy i zaczynu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przekazywał im mówiąc patrzcie uważajcie na zaczyn faryzeuszów i zakwas Heroda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12:1&lt;/x&gt;; &lt;x&gt;530 5:6-8&lt;/x&gt;; &lt;x&gt;550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Zakwas, ζύμη, 12 razy w NP; ozn. korupcję, brak świętości, niebezpieczeństwo; zarówno Herod, jak i faryzeusze byli przeciwnikami Jezusa, gdyż nie wierzyli w Niego.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14:1&lt;/x&gt;; &lt;x&gt;480 3:6&lt;/x&gt;; &lt;x&gt;480 2:13&lt;/x&gt;; &lt;x&gt;490 13:31-32&lt;/x&gt;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2024-05-15T03:47:11Z</dcterms:modified>
</cp:coreProperties>
</file>