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8"/>
        <w:gridCol w:w="4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patrzycie i uszy mając nie słuchacie i nie pamiętacie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 i nie widzicie? Macie uszy i nie słyszycie?* I nie pamiętacie?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Oczy mając nie patrzycie i uszy mając nie słuchacie? I nie przypominacie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patrzycie i uszy mając nie słuchacie i nie pamiętacie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&lt;x&gt;290 42:18&lt;/x&gt;; &lt;x&gt;300 5:21&lt;/x&gt;; &lt;x&gt;330 12:2&lt;/x&gt;; &lt;x&gt;470 13:13-14&lt;/x&gt;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2024-05-15T03:42:48Z</dcterms:modified>
</cp:coreProperties>
</file>