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Betsaidy.* Wtedy przyprowadzili Mu niewidomego i prosili Go, aby go dotknął.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Betsaidy. I przynoszą* mu ślepego i proszą go, żeby go dotknął.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Betsaidy i przynoszą Mu niewidomego i proszą Go aby go mógłby się dotknąć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2024-05-15T07:18:36Z</dcterms:modified>
</cp:coreProperties>
</file>