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ich głodnych rozpuścił do domów, opadną z sił po drodze, bo niektórzy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odprawię ich głodnych do domów,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je rozpuszczę głodne do domów ich, pomdleją na drodze; albowiem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 opuszczę głodne do domów ich, ustaną na drodze, bo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puszczę zgłodniałych do domu,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rozpuszczę ich głodnych do domów, ustaną w drodze; a przecież 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oddalę ich głodnych do domów, zasłabną w drodze, gdyż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ich puszczę do domu głodnych, w drodze opadną z sił; bo niektórzy z nich przybyli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głodnych ich odprawię do ich domów, osłabną w drodze. Niektórzy z nich przyszli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puszczę ich głodnych do domu, pomdleją w drodze, bo niektórzy przyszli tu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puszczę głodnych do domu, ustaną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відпущу їх голодними додому, пристануть у дорозі, бо деякі з них прийшли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rozwiązawszy uwolniłbym ich poszczących do domu ich, przez rozwiązanie będą wyczerpani w drodze; i jacyś z nich od w z miejsc o długiej odległości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ich odprawię głodnych do ich domu, pomdleją w drodze;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odeślę ich do domu o głodzie, zasłabną po drodze; niektórzy przybyli z bardzo daleka".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ich odesłał wyposzczonych do domów, mogliby w drodze ustać z wyczerpania. Przecież niektórzy z nich są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odejdą stąd głodni, mogą zasłabnąć w drodze do domu. Niektórzy przecież przyszli tu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2024-05-15T01:36:21Z</dcterms:modified>
</cp:coreProperties>
</file>