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im przykazał, aby nikomu o Nim nie mówili.*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upomniał* ich, żeby nikomu (nie) mówili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16:20&lt;/x&gt;;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Skarcił.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2024-05-15T12:25:14Z</dcterms:modified>
</cp:coreProperties>
</file>