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7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odwróconym i zobaczywszy uczniów Jego upomniał Piotra mówiąc odchodź za Mnie szatanie gdyż nie myślisz o tym co Boga ale o tym co ludzkie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odwrócił się, spojrzał na swoich uczniów i zganił Piotra: Odejdź ode Mnie, szatanie,* bo nie myślisz o tym, co Boże, tylko o tym, co ludzkie.**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zawróciwszy i zobaczywszy uczniów jego skarcił Piotra i 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 za mnie, szatanie, bo nie myślisz (o tych co) Boga*, ale (o tych co) ludzi**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odwróconym i zobaczywszy uczniów Jego upomniał Piotra mówiąc odchodź za Mnie szatanie gdyż nie myślisz (o tym, co) Boga ale (o tym, co) ludzkie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4:10&lt;/x&gt;; &lt;x&gt;500 6:70&lt;/x&gt;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8:5-6&lt;/x&gt;; &lt;x&gt;580 3:1-2&lt;/x&gt;; &lt;x&gt;470 17:1-13&lt;/x&gt;; &lt;x&gt;490 9:28-36&lt;/x&gt;; &lt;x&gt;470 17:9-13&lt;/x&gt;; &lt;x&gt;470 17:14-21&lt;/x&gt;; &lt;x&gt;490 9:37-43&lt;/x&gt;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tym co Boże.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tym co ludzkie.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2024-05-15T15:38:39Z</dcterms:modified>
</cp:coreProperties>
</file>