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wstydziłby się Mnie i moich słów w pokoleniu tym cudzołożnym i grzesznym i Syn człowieka zawstydzi się Go kiedy przyszedłby w chwale Ojca Jego ze zwiastunami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wstydzi się Mnie* i moich słów przed tym cudzołożnym i grzesznym pokoleniem,** tego i Syn Człowieczy będzie się wstydził,*** gdy przyjdzie w chwale**** swojego Ojca wraz ze świętymi aniołami.*****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zawstydziłby się mnie i moich słów w pokoleniu tym, cudzołożnym i grzesznym, i Syn Człowieka zawstydzi się go, kiedy przyjdzie w chwale Ojca jego ze zwiastunami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wstydziłby się Mnie i moich słów w pokoleniu tym cudzołożnym i grzesznym i Syn człowieka zawstydzi się Go kiedy przyszedłby w chwale Ojca Jego ze zwiastunami Świętymi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1:16&lt;/x&gt;; &lt;x&gt;620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12:39&lt;/x&gt;; &lt;x&gt;660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14:5&lt;/x&gt;; &lt;x&gt;470 25:31&lt;/x&gt;; &lt;x&gt;590 2:19&lt;/x&gt;; &lt;x&gt;590 4:16&lt;/x&gt;; &lt;x&gt;730 1:7&lt;/x&gt;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10:22&lt;/x&gt;;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2024-05-15T12:26:04Z</dcterms:modified>
</cp:coreProperties>
</file>