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Skąd ktoś tutaj, na pustkowiu, zdoła nasycić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 uczniowie jego: Skąd tych będzie mógł ktoś tu nasycić chlebami na pustaci?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2024-05-15T14:39:49Z</dcterms:modified>
</cp:coreProperties>
</file>