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o nich opowiedzieli ci, którzy od początku byli ich naocznymi świadkami oraz poświęcili się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przekazali ci, którzy od początku byli naocznymi świadkami i sługami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nam podali ci, którzy od początku sami widzieli, i sługami tego słowa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podali, którzy się im od początku sami przypatrowali i byli sługami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to przekazali naoczni od samego początku świadkowie i słudzy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tego, jak przekazali nam ci, którzy od początku byli naocznymi świadkami i sługami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nam przekazali naoczni świadkowie. Byli oni świadkami tych wydarzeń od samego początku i zostali powołani do służby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ci, którzy pod początku byli naocznymi świadkami i 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як нам передали їх ті, що з самого початку були очевидцями й слугами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przekazali nam ci od prapoczątku przez siebie samych widzący i podwładni stawszy się tego odwzorowanego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przekazali ci, którzy od początku stali się naocznymi świadkami oraz 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tego, co nam przekazali ci, którzy od początku byli naocznymi świadkami i głosicielami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 nam przekazali ci, co od początku byli naocznymi świadkami i sługami tej wieści,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przekazali naoczni świadkowie i pierwsi głosiciele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2024-03-28T14:02:24Z</dcterms:modified>
</cp:coreProperties>
</file>