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3"/>
        <w:gridCol w:w="3207"/>
        <w:gridCol w:w="4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poczniesz w łonie i urodzisz syna i nazwiesz imię Jego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poczniesz w łonie* i urodzisz syna, i nadasz Mu imię Jezus.**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poczniesz w łonie i urodzisz syna, i nazwiesz imię jego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poczniesz w łonie i urodzisz syna i nazwiesz imię Jego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16:11&lt;/x&gt;; &lt;x&gt;70 13:3&lt;/x&gt;; &lt;x&gt;290 7:14&lt;/x&gt;; &lt;x&gt;470 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1:21&lt;/x&gt;; &lt;x&gt;490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2024-03-29T11:47:32Z</dcterms:modified>
</cp:coreProperties>
</file>