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6"/>
        <w:gridCol w:w="4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zaś Mariam do zwiastuna jak będzie to skoro męża nie znam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Maria zapytała anioła: Jak to się stanie, skoro nie znam męża?*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Powiedziała zaś Mariam do zwiastuna: Jak będzie to, skoro męża nie znam?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zaś Mariam do zwiastuna jak będzie to skoro męża nie znam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znam męża, ἄνδρα  οὐ  γινώσκω, idiom: nie współżyłam jeszcze z mężem.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2024-04-27T02:28:21Z</dcterms:modified>
</cp:coreProperties>
</file>