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1"/>
        <w:gridCol w:w="3157"/>
        <w:gridCol w:w="4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weszła do domu Zachariasza i pozdrowiła Elżbietę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weszła do domu Zachariasza, i pozdrowiła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weszła do domu Zachariasza i pozdrowiła Elżbietę.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weszła do domu Zachariasza i pozdrowiła Elżbietę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weszła do domu Zachariasza i przywitała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Weszła do domu Zachariasza i pozdrowiła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w dom Zacharyjaszowy, pozdrowiła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weszła w dom Zachariaszów, i pozdrowiła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Weszła do domu Zachariasza i pozdrowiła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weszła do domu Zachariasza, i pozdrowiła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Weszła do domu Zachariasza i pozdrowiła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Weszła do domu Zachariasza i pozdrowiła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Weszła do domu Zachariasza i pozdrowiła Elżbietę.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weszła do domu Zachariasza i przywitała się z Elżbietą.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Weszła do domu Zachariasza i pozdrowiła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ввійшла до Захарієвої оселі, привітала Єлизавету.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weszła do domu Zachariasa i uprzejmie przyjęła Elisabetę.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weszła do domu Zachariasza i pozdrowiła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mieszkał Z'charia. Weszła do jego domu i pozdrowiła Eliszewę.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weszła do domu Zachariasza, i pozdrowiła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odwiedzić Elżbietę.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2024-03-29T07:56:43Z</dcterms:modified>
</cp:coreProperties>
</file>