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wywyższa* Pana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rzekła Mariam: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34:2-3&lt;/x&gt;; &lt;x&gt;510 10:46&lt;/x&gt;; &lt;x&gt;510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2024-04-24T23:25:33Z</dcterms:modified>
</cp:coreProperties>
</file>