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3356"/>
        <w:gridCol w:w="4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władców zrzucił z tronów,* a pokornych** – wywyższył,***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Zdjął możnych z tronów i wywyższył uniżonych.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2:7&lt;/x&gt;; &lt;x&gt;220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2024-03-29T14:25:06Z</dcterms:modified>
</cp:coreProperties>
</file>