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niej: Nie ma nikogo pośród twoich krewnych, kto byłby nazwany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niej, że: Nikt (nie) jest z rodziny twej. który nazywa się imieniem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2024-04-25T08:57:35Z</dcterms:modified>
</cp:coreProperties>
</file>