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były omawiane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jego sąsiadów ogarnął strach,* a po całej górskiej okolicy Judei omawiano wszystkie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na wszystkich strach (tych) sąsiadujących ich i w całej górzystej (okolicy) Judei rozpowiadane były* wszystkie rzeczy 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(były omawiane) wszystkie wypowiedzi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2:43&lt;/x&gt;; &lt;x&gt;490 2:9&lt;/x&gt;; &lt;x&gt;490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Przekazywane z ust do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2024-04-23T13:53:39Z</dcterms:modified>
</cp:coreProperties>
</file>