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rosło,* wzmacniało się w duchu** i przebywało na pustkowiach*** aż do dnia swego wystąpienia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 duchem i było na pustkowiach aż do dnia ukazania się go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Duchu, &lt;x&gt;490 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3:1&lt;/x&gt;; &lt;x&gt;470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2024-04-17T00:33:13Z</dcterms:modified>
</cp:coreProperties>
</file>