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89"/>
        <w:gridCol w:w="51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zwyczaju kapłaństwa dostał w drodze losowania by okadzić wszedłszy do świątyni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według zwyczaju* kapłaństwa wylosował** kadzenie w przybytku Pana.***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według zwyczaju kapłaństwa dostał w udziale, (by) okadzić wszedłszy do przybytku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zwyczaju kapłaństwa dostał w drodze losowania (by) okadzić wszedłszy do świątyni Pana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porządku, ἔθος, od tego słowa pochodzi etyka.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&lt;x&gt;130 24:5&lt;/x&gt;; &lt;x&gt;510 1:26&lt;/x&gt;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w miejscu świętym; kapłan składał taką ofiarę tylko raz w swojej karierze. Czyniono to o 9:00 i 15:00; o tych porach mogło mieć miejsce spotkanie z aniołem.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30:7-8&lt;/x&gt;; &lt;x&gt;130 23:13&lt;/x&gt;; &lt;x&gt;230 141:2&lt;/x&gt;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2024-04-26T21:33:06Z</dcterms:modified>
</cp:coreProperties>
</file>