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― Szatan w sobie samym został rozdzielony, jak ostanie się ― królestwo jego? Gdyż mówicie: w Belzebubie wyrzucam Ja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szatan* jest sam w sobie podzielony, jak ostoi się jego królestwo? Mówicie bowiem, że przez Beelzebula wypędzam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i Szatan w sobie rozdzielony zostałby, jak stać będzie królestwo jego? Bo mówicie, przez Belzebula (wyrzucam) ja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szatan w sobie został rozdzielony jak zostanie ostałe królestwo jego gdyż mówicie przez Belzebula wyrzucać ja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2024-04-29T02:57:22Z</dcterms:modified>
</cp:coreProperties>
</file>