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 niech świętość otacza Twe imię. Niech Twoje Królestwo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Gdy się modlicie, mówcie: Ojcze nasz, który jesteś w niebie, niech będzie uświęcone twoje imię. Niech przyjdzie twoje królestwo.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niebiesiech! Święć się imię twoje; przyjdź królestwo twoje; bądź wola twoja, jako w niebie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Gdy się modlicie, mówcie: Ojcze! Święć się imię twoje. Przydź królestwo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Kiedy będziecie się modlić, mówcie: Ojcze, niech się święci Twoje imię; niech przyjdzie Twoje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niebie, święć się imię twoje, przyjdź Królestwo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Gdy się modlicie, mówcie: Ojcze, niech się święci Twoje imię,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„Gdy się modlicie, mówcie: 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się modlicie, mówcie: Ojcze, niech się uczci jako święte imię Twoje,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mówcie: Ojcze nasz któryś na niebiesiech, niech się święci imię twoje; niech przyjdzie ono Królestwo twoje; niech się sstanie ona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mu: - Kiedy się modlicie, mówcie: Ojcze, niech się święci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молитеся, то кажіть: Батьку [наш, що на небі,] нехай святиться Ім'я твоє; нехай прийде Царство твоє; [нехай буде твоя воля, як на небі, так і на землі].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Gdy ewentualnie ewentualnie modlicie się, powiadajcie: Ojcze, niech zostanie uświęcone wiadome imię twoje. Niech przyjdzie wiadoma królewska władza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Gdy się modlicie, mówcie: Ojcze nasz, który jesteś w niebiosach, święć się Imię Twoje. Przyjdź Królestwo Twoje.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"Kiedy się modlicie, mówcie: "Ojcze, niech będzie święcone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”Kiedy się modlicie, mówcie: ʼOjcze,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—Gdy zwracacie się do Boga, mówcie: „Nasz Ojcze w niebie, niech Twoje święte imię będzie uwielbione i niech nadejdzie Twoje królestwo!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2024-04-28T18:56:32Z</dcterms:modified>
</cp:coreProperties>
</file>