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77"/>
        <w:gridCol w:w="3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znajduje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znajduje które jest zamiecione i które jest przystrojone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i zastaje (go) wymiecionym oraz 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 znajduje zamieciony i przystrojony.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znajduje które jest zamiecione i które jest przystrojone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przychodzi i zastaje dom wysprzątany i przyozdobiony,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przyszedłszy, zastaje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przyszedłszy znajduje umieciony i ochędożony.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przyszedszy, najduje ji umieciony i ochędożony.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i zastaje go wymiecionym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przyszedłszy, zastaje go wymiecionym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i zastaje go wysprzątanym i przystrojonym.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okazuje się, że jest on posprzątany i przyozdobiony.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Wróciwszy znajduje je pozamiatane i wystrojone.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Wraca i zastaje ład i porządek.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zastaje go zamiecionym i upiększonym.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І, повернувшись, знаходить її заметеною та прибраною.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znajduje wymieciony i ustrojony.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przychodzi, i znajduje go zamiecionym, i przystrojonym.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przybywa, zastaje ten dom wymieciony i posprzątany.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przybyciu zastaje go czysto wymiecionym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i zastaje swój dawny dom wysprzątany i ozdobiony.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2024-04-29T03:17:03Z</dcterms:modified>
</cp:coreProperties>
</file>